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A5B2" w14:textId="5EE4A197" w:rsidR="00177D98" w:rsidRPr="00177D98" w:rsidRDefault="00177D98" w:rsidP="00177D98">
      <w:pPr>
        <w:spacing w:line="300" w:lineRule="exact"/>
        <w:jc w:val="center"/>
        <w:rPr>
          <w:b/>
          <w:sz w:val="28"/>
          <w:szCs w:val="28"/>
        </w:rPr>
      </w:pPr>
      <w:r w:rsidRPr="00177D98">
        <w:rPr>
          <w:b/>
          <w:sz w:val="28"/>
          <w:szCs w:val="28"/>
        </w:rPr>
        <w:t>Årsplan for skoleåret 20</w:t>
      </w:r>
      <w:r w:rsidR="0012062E">
        <w:rPr>
          <w:b/>
          <w:sz w:val="28"/>
          <w:szCs w:val="28"/>
        </w:rPr>
        <w:t>2</w:t>
      </w:r>
      <w:r w:rsidR="0008385D">
        <w:rPr>
          <w:b/>
          <w:sz w:val="28"/>
          <w:szCs w:val="28"/>
        </w:rPr>
        <w:t>1</w:t>
      </w:r>
      <w:r w:rsidRPr="00177D98">
        <w:rPr>
          <w:b/>
          <w:sz w:val="28"/>
          <w:szCs w:val="28"/>
        </w:rPr>
        <w:t xml:space="preserve"> /</w:t>
      </w:r>
      <w:r w:rsidR="0012062E">
        <w:rPr>
          <w:b/>
          <w:sz w:val="28"/>
          <w:szCs w:val="28"/>
        </w:rPr>
        <w:t xml:space="preserve"> 2022</w:t>
      </w:r>
      <w:r w:rsidRPr="00177D98">
        <w:rPr>
          <w:b/>
          <w:sz w:val="28"/>
          <w:szCs w:val="28"/>
        </w:rPr>
        <w:t xml:space="preserve">  </w:t>
      </w:r>
    </w:p>
    <w:p w14:paraId="1C38A5B3" w14:textId="77777777" w:rsidR="00177D98" w:rsidRDefault="00177D98" w:rsidP="00177D98">
      <w:pPr>
        <w:spacing w:line="300" w:lineRule="exact"/>
        <w:jc w:val="center"/>
        <w:rPr>
          <w:b/>
          <w:sz w:val="32"/>
          <w:szCs w:val="32"/>
        </w:rPr>
      </w:pPr>
    </w:p>
    <w:p w14:paraId="1C38A5B4" w14:textId="38E777E4" w:rsidR="00177D98" w:rsidRDefault="00177D98" w:rsidP="00177D98">
      <w:pPr>
        <w:spacing w:line="300" w:lineRule="exact"/>
        <w:rPr>
          <w:b/>
          <w:sz w:val="24"/>
          <w:szCs w:val="24"/>
        </w:rPr>
      </w:pPr>
      <w:r>
        <w:rPr>
          <w:b/>
        </w:rPr>
        <w:t>Skolens vedtægtsgodkendte navn:</w:t>
      </w:r>
      <w:r w:rsidR="0012062E">
        <w:rPr>
          <w:b/>
        </w:rPr>
        <w:t xml:space="preserve"> Kalø Højskole. </w:t>
      </w:r>
      <w:r>
        <w:rPr>
          <w:b/>
        </w:rPr>
        <w:t>Skolekode</w:t>
      </w:r>
      <w:r w:rsidR="0012062E">
        <w:rPr>
          <w:b/>
        </w:rPr>
        <w:t xml:space="preserve">: </w:t>
      </w:r>
      <w:r w:rsidR="00E1346C">
        <w:rPr>
          <w:b/>
        </w:rPr>
        <w:t>739301</w:t>
      </w:r>
    </w:p>
    <w:p w14:paraId="1C38A5B5" w14:textId="77777777" w:rsidR="00177D98" w:rsidRDefault="00177D98" w:rsidP="00177D98">
      <w:pPr>
        <w:spacing w:line="300" w:lineRule="exact"/>
      </w:pPr>
    </w:p>
    <w:p w14:paraId="1C38A5B6" w14:textId="22527433" w:rsidR="00177D98" w:rsidRDefault="00177D98" w:rsidP="00177D98">
      <w:r>
        <w:t>Godkendt af bestyrelsen den:</w:t>
      </w:r>
      <w:r w:rsidR="00E1346C">
        <w:t xml:space="preserve"> 16. juni 2021</w:t>
      </w:r>
    </w:p>
    <w:p w14:paraId="1C38A5B7" w14:textId="41039E40" w:rsidR="00177D98" w:rsidRDefault="00177D98" w:rsidP="00177D98">
      <w:r>
        <w:t>Godkendelsen fremgår af bestyrelsens protokol side:</w:t>
      </w:r>
      <w:r w:rsidR="00E1346C">
        <w:t xml:space="preserve"> 1</w:t>
      </w:r>
    </w:p>
    <w:p w14:paraId="1C38A5B8" w14:textId="77777777" w:rsidR="00177D98" w:rsidRDefault="00177D98" w:rsidP="00177D98"/>
    <w:p w14:paraId="54FF3752" w14:textId="77777777" w:rsidR="00E1346C" w:rsidRDefault="00177D98" w:rsidP="00177D98">
      <w:r>
        <w:t xml:space="preserve">Bestyrelsesformandens underskrift:   </w:t>
      </w:r>
    </w:p>
    <w:p w14:paraId="1C38A5B9" w14:textId="320A6863" w:rsidR="00177D98" w:rsidRDefault="00177D98" w:rsidP="00177D98">
      <w:r>
        <w:t>Dato</w:t>
      </w:r>
      <w:r w:rsidR="00E1346C">
        <w:t>: 16/5 2021</w:t>
      </w:r>
    </w:p>
    <w:p w14:paraId="1C38A5BA" w14:textId="77777777" w:rsidR="00177D98" w:rsidRDefault="00177D98" w:rsidP="00177D98"/>
    <w:p w14:paraId="1C38A5BB" w14:textId="77777777" w:rsidR="00177D98" w:rsidRPr="00177D98" w:rsidRDefault="00177D98" w:rsidP="00177D98">
      <w:pPr>
        <w:pStyle w:val="Listeafsnit"/>
        <w:numPr>
          <w:ilvl w:val="0"/>
          <w:numId w:val="2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Højskolens t</w:t>
      </w:r>
      <w:r w:rsidRPr="00177D98">
        <w:rPr>
          <w:b/>
          <w:sz w:val="24"/>
          <w:szCs w:val="24"/>
          <w:u w:val="single"/>
        </w:rPr>
        <w:t>ilskudsberettigende kurser</w:t>
      </w:r>
    </w:p>
    <w:p w14:paraId="1C38A5BC" w14:textId="77777777" w:rsidR="00177D98" w:rsidRDefault="00177D98" w:rsidP="00177D98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2311"/>
        <w:gridCol w:w="916"/>
        <w:gridCol w:w="900"/>
        <w:gridCol w:w="900"/>
        <w:gridCol w:w="1440"/>
        <w:gridCol w:w="2006"/>
      </w:tblGrid>
      <w:tr w:rsidR="00177D98" w14:paraId="1C38A5C2" w14:textId="77777777" w:rsidTr="00177D98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C38A5BD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Kursets start- og slutdato </w:t>
            </w:r>
          </w:p>
          <w:p w14:paraId="1C38A5BE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(opstillet efter startdato)       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C38A5BF" w14:textId="77777777" w:rsidR="00177D98" w:rsidRDefault="00177D9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titel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C38A5C0" w14:textId="77777777" w:rsidR="00177D98" w:rsidRDefault="00177D9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længde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C38A5C1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Eventuelle afbrydelser af kurser (angiv første og sidste dag i afbrydelserne)</w:t>
            </w:r>
          </w:p>
        </w:tc>
      </w:tr>
      <w:tr w:rsidR="00177D98" w14:paraId="1C38A5CB" w14:textId="77777777" w:rsidTr="00177D98"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A5C3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A5C4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C38A5C5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4 døgn (sæt kryds)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C38A5C6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1 uge </w:t>
            </w:r>
          </w:p>
          <w:p w14:paraId="1C38A5C7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(sæt kryds)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C38A5C8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2-11 uger (antal </w:t>
            </w:r>
            <w:proofErr w:type="spellStart"/>
            <w:r>
              <w:rPr>
                <w:b/>
              </w:rPr>
              <w:t>kusus</w:t>
            </w:r>
            <w:r>
              <w:rPr>
                <w:b/>
              </w:rPr>
              <w:softHyphen/>
              <w:t>uger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C38A5C9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12 uger og derover (antal hele uger plus evt. afkortet uge)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A5CA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77D98" w14:paraId="1C38A5D7" w14:textId="77777777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CD" w14:textId="6482AA7A" w:rsidR="00177D98" w:rsidRDefault="00242E26">
            <w:r>
              <w:t xml:space="preserve">12. august – 22. december </w:t>
            </w:r>
            <w:r w:rsidR="008742BC">
              <w:t>2021</w:t>
            </w:r>
          </w:p>
          <w:p w14:paraId="1C38A5CE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CF" w14:textId="5B435BF3" w:rsidR="00177D98" w:rsidRDefault="0008385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Efterårshold 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D0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C38A5D1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D2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D3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D4" w14:textId="3C78DA36" w:rsidR="00177D98" w:rsidRDefault="00242E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D5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  <w:p w14:paraId="1C38A5D6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14:paraId="1C38A5E1" w14:textId="77777777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D8" w14:textId="0E826C13" w:rsidR="00177D98" w:rsidRDefault="00242E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 januar – 29 juni 2022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D9" w14:textId="25ACF584" w:rsidR="00177D98" w:rsidRDefault="002220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Forårshold 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DA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DB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DC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DD" w14:textId="7F23758A" w:rsidR="00177D98" w:rsidRDefault="0008385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DE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  <w:p w14:paraId="1C38A5DF" w14:textId="77777777" w:rsidR="00177D98" w:rsidRDefault="00177D98"/>
          <w:p w14:paraId="1C38A5E0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14:paraId="1C38A5EB" w14:textId="77777777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E2" w14:textId="1620F0CE" w:rsidR="00177D98" w:rsidRDefault="00F44D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3/7-8/7</w:t>
            </w:r>
            <w:r w:rsidR="00546C98">
              <w:rPr>
                <w:rFonts w:ascii="Garamond" w:hAnsi="Garamond"/>
                <w:sz w:val="24"/>
                <w:szCs w:val="24"/>
              </w:rPr>
              <w:t xml:space="preserve"> 2022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E3" w14:textId="433D55B2" w:rsidR="00177D98" w:rsidRDefault="00F44D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Sommerkursus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E4" w14:textId="7FD25F85" w:rsidR="00177D98" w:rsidRDefault="0008385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E5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E6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E7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C38A5E8" w14:textId="77777777" w:rsidR="00177D98" w:rsidRDefault="00177D98">
            <w:pPr>
              <w:jc w:val="center"/>
            </w:pPr>
          </w:p>
          <w:p w14:paraId="1C38A5E9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EA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14:paraId="1C38A5F5" w14:textId="77777777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EC" w14:textId="5CCD2A7B" w:rsidR="00177D98" w:rsidRDefault="00F44D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10/7-</w:t>
            </w:r>
            <w:r w:rsidR="00546C98">
              <w:rPr>
                <w:rFonts w:ascii="Garamond" w:hAnsi="Garamond"/>
                <w:sz w:val="24"/>
                <w:szCs w:val="24"/>
              </w:rPr>
              <w:t xml:space="preserve">15/7 2022 </w:t>
            </w:r>
          </w:p>
          <w:p w14:paraId="1C38A5ED" w14:textId="77777777" w:rsidR="00177D98" w:rsidRDefault="00177D98"/>
          <w:p w14:paraId="1C38A5EE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EF" w14:textId="0EC68683" w:rsidR="00177D98" w:rsidRDefault="00546C9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Familiekursus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F0" w14:textId="44A77BDC" w:rsidR="00177D98" w:rsidRDefault="0008385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F1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F2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F3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F4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14:paraId="1C38A5FF" w14:textId="77777777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F6" w14:textId="7F3690F6" w:rsidR="00177D98" w:rsidRDefault="00FE68F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17/7-</w:t>
            </w:r>
            <w:r w:rsidR="0008385D">
              <w:rPr>
                <w:rFonts w:ascii="Garamond" w:hAnsi="Garamond"/>
                <w:sz w:val="24"/>
                <w:szCs w:val="24"/>
              </w:rPr>
              <w:t>23/7 2022</w:t>
            </w:r>
          </w:p>
          <w:p w14:paraId="1C38A5F7" w14:textId="77777777" w:rsidR="00177D98" w:rsidRDefault="00177D98"/>
          <w:p w14:paraId="1C38A5F8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F9" w14:textId="7D009452" w:rsidR="00177D98" w:rsidRDefault="0008385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Fra Jord til Bord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FA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FB" w14:textId="6B643A74" w:rsidR="00177D98" w:rsidRDefault="0008385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FC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FD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FE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14:paraId="1C38A609" w14:textId="77777777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00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  <w:p w14:paraId="1C38A601" w14:textId="77777777" w:rsidR="00177D98" w:rsidRDefault="00177D98"/>
          <w:p w14:paraId="1C38A602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03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04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05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06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07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08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14:paraId="1C38A613" w14:textId="77777777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0A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  <w:p w14:paraId="1C38A60B" w14:textId="77777777" w:rsidR="00177D98" w:rsidRDefault="00177D98"/>
          <w:p w14:paraId="1C38A60C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0D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0E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0F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10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11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12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14:paraId="1C38A61D" w14:textId="77777777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14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  <w:p w14:paraId="1C38A615" w14:textId="77777777" w:rsidR="00177D98" w:rsidRDefault="00177D98"/>
          <w:p w14:paraId="1C38A616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17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18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19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1A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1B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1C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C38A61E" w14:textId="77777777" w:rsidR="006A6517" w:rsidRDefault="00177D98" w:rsidP="00177D98">
      <w:pPr>
        <w:pStyle w:val="Listeafsnit"/>
        <w:numPr>
          <w:ilvl w:val="0"/>
          <w:numId w:val="21"/>
        </w:numPr>
        <w:rPr>
          <w:b/>
          <w:sz w:val="24"/>
          <w:szCs w:val="24"/>
          <w:u w:val="single"/>
        </w:rPr>
      </w:pPr>
      <w:r w:rsidRPr="006A6517">
        <w:rPr>
          <w:b/>
          <w:sz w:val="24"/>
          <w:szCs w:val="24"/>
          <w:u w:val="single"/>
        </w:rPr>
        <w:t xml:space="preserve">Højskolens øvrige kurser </w:t>
      </w:r>
    </w:p>
    <w:p w14:paraId="1C38A61F" w14:textId="77777777" w:rsidR="00177D98" w:rsidRPr="006A6517" w:rsidRDefault="006A6517" w:rsidP="006A6517">
      <w:pPr>
        <w:pStyle w:val="Listeafsni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="00177D98" w:rsidRPr="006A6517">
        <w:rPr>
          <w:b/>
          <w:sz w:val="24"/>
          <w:szCs w:val="24"/>
          <w:u w:val="single"/>
        </w:rPr>
        <w:t>urser der ikke er tilskudsberettigende efter højskoleloven</w:t>
      </w:r>
    </w:p>
    <w:p w14:paraId="1C38A620" w14:textId="77777777" w:rsidR="009675DB" w:rsidRDefault="009675DB" w:rsidP="00FC4EDC"/>
    <w:p w14:paraId="1C38A621" w14:textId="77777777" w:rsidR="00177D98" w:rsidRDefault="00177D98" w:rsidP="00177D98"/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</w:tblGrid>
      <w:tr w:rsidR="006A6517" w14:paraId="1C38A625" w14:textId="77777777" w:rsidTr="006A6517">
        <w:trPr>
          <w:trHeight w:val="2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C38A622" w14:textId="77777777"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Kursets start- og slutdato </w:t>
            </w:r>
          </w:p>
          <w:p w14:paraId="1C38A623" w14:textId="77777777"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(opstillet efter startdato)    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C38A624" w14:textId="77777777" w:rsidR="006A6517" w:rsidRDefault="006A6517" w:rsidP="004D566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titel</w:t>
            </w:r>
          </w:p>
        </w:tc>
      </w:tr>
      <w:tr w:rsidR="006A6517" w14:paraId="1C38A628" w14:textId="77777777" w:rsidTr="006A6517">
        <w:trPr>
          <w:trHeight w:val="2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A626" w14:textId="77777777"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A627" w14:textId="77777777"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A6517" w14:paraId="1C38A62D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29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2A" w14:textId="77777777" w:rsidR="006A6517" w:rsidRDefault="006A6517" w:rsidP="004D5664"/>
          <w:p w14:paraId="1C38A62B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2C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C38A632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2E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2F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30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31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C38A637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33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34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35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36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C38A63C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38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39" w14:textId="77777777" w:rsidR="006A6517" w:rsidRDefault="006A6517" w:rsidP="004D5664"/>
          <w:p w14:paraId="1C38A63A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3B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C38A641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3D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3E" w14:textId="77777777" w:rsidR="006A6517" w:rsidRDefault="006A6517" w:rsidP="004D5664"/>
          <w:p w14:paraId="1C38A63F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40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C38A646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42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43" w14:textId="77777777" w:rsidR="006A6517" w:rsidRDefault="006A6517" w:rsidP="004D5664"/>
          <w:p w14:paraId="1C38A644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45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C38A64B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47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48" w14:textId="77777777" w:rsidR="006A6517" w:rsidRDefault="006A6517" w:rsidP="004D5664"/>
          <w:p w14:paraId="1C38A649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4A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C38A650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4C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4D" w14:textId="77777777" w:rsidR="006A6517" w:rsidRDefault="006A6517" w:rsidP="004D5664"/>
          <w:p w14:paraId="1C38A64E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4F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C38A655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51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52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53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54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C38A65A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56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57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58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59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C38A65B" w14:textId="77777777" w:rsidR="00177D98" w:rsidRDefault="00177D98" w:rsidP="00FC4EDC"/>
    <w:p w14:paraId="1C38A65C" w14:textId="77777777" w:rsidR="006A6517" w:rsidRDefault="006A6517" w:rsidP="00FC4EDC"/>
    <w:p w14:paraId="1C38A65D" w14:textId="77777777" w:rsidR="006A6517" w:rsidRDefault="006A6517" w:rsidP="00FC4EDC"/>
    <w:p w14:paraId="1C38A65E" w14:textId="77777777" w:rsidR="006A6517" w:rsidRDefault="006A6517" w:rsidP="00FC4EDC"/>
    <w:p w14:paraId="1C38A65F" w14:textId="77777777" w:rsidR="006A6517" w:rsidRDefault="006A6517" w:rsidP="00FC4EDC"/>
    <w:p w14:paraId="1C38A660" w14:textId="77777777" w:rsidR="006A6517" w:rsidRDefault="006A6517" w:rsidP="00FC4EDC"/>
    <w:p w14:paraId="1C38A661" w14:textId="77777777" w:rsidR="006A6517" w:rsidRPr="006A6517" w:rsidRDefault="006A6517" w:rsidP="006A6517">
      <w:pPr>
        <w:pStyle w:val="Listeafsnit"/>
        <w:numPr>
          <w:ilvl w:val="0"/>
          <w:numId w:val="21"/>
        </w:numPr>
        <w:rPr>
          <w:b/>
          <w:sz w:val="24"/>
          <w:szCs w:val="24"/>
          <w:u w:val="single"/>
        </w:rPr>
      </w:pPr>
      <w:r w:rsidRPr="006A6517">
        <w:rPr>
          <w:b/>
          <w:sz w:val="24"/>
          <w:szCs w:val="24"/>
          <w:u w:val="single"/>
        </w:rPr>
        <w:t>Højskolens øvrige planlagte aktiviteter</w:t>
      </w:r>
    </w:p>
    <w:p w14:paraId="1C38A662" w14:textId="77777777" w:rsidR="006A6517" w:rsidRDefault="006A6517" w:rsidP="00FC4EDC"/>
    <w:p w14:paraId="1C38A663" w14:textId="77777777" w:rsidR="006A6517" w:rsidRDefault="006A6517" w:rsidP="006A6517"/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</w:tblGrid>
      <w:tr w:rsidR="006A6517" w14:paraId="1C38A666" w14:textId="77777777" w:rsidTr="004D5664">
        <w:trPr>
          <w:trHeight w:val="2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C38A664" w14:textId="77777777"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Tidspunkt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C38A665" w14:textId="77777777" w:rsidR="006A6517" w:rsidRDefault="006A6517" w:rsidP="004D566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Arrangementets art</w:t>
            </w:r>
          </w:p>
        </w:tc>
      </w:tr>
      <w:tr w:rsidR="006A6517" w14:paraId="1C38A669" w14:textId="77777777" w:rsidTr="004D5664">
        <w:trPr>
          <w:trHeight w:val="2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A667" w14:textId="77777777"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A668" w14:textId="77777777"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A6517" w14:paraId="1C38A66E" w14:textId="7777777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6A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6B" w14:textId="77777777" w:rsidR="006A6517" w:rsidRDefault="006A6517" w:rsidP="004D5664"/>
          <w:p w14:paraId="1C38A66C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6D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C38A673" w14:textId="7777777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6F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70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71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72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C38A678" w14:textId="7777777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74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75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76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77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C38A67D" w14:textId="7777777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79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7A" w14:textId="77777777" w:rsidR="006A6517" w:rsidRDefault="006A6517" w:rsidP="004D5664"/>
          <w:p w14:paraId="1C38A67B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7C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C38A682" w14:textId="7777777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7E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7F" w14:textId="77777777" w:rsidR="006A6517" w:rsidRDefault="006A6517" w:rsidP="004D5664"/>
          <w:p w14:paraId="1C38A680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81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C38A687" w14:textId="7777777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83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84" w14:textId="77777777" w:rsidR="006A6517" w:rsidRDefault="006A6517" w:rsidP="004D5664"/>
          <w:p w14:paraId="1C38A685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86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C38A68C" w14:textId="7777777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88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89" w14:textId="77777777" w:rsidR="006A6517" w:rsidRDefault="006A6517" w:rsidP="004D5664"/>
          <w:p w14:paraId="1C38A68A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8B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C38A691" w14:textId="7777777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8D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C38A68E" w14:textId="77777777" w:rsidR="006A6517" w:rsidRDefault="006A6517" w:rsidP="004D5664"/>
          <w:p w14:paraId="1C38A68F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690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C38A692" w14:textId="77777777" w:rsidR="006A6517" w:rsidRDefault="006A6517" w:rsidP="00FC4EDC"/>
    <w:p w14:paraId="1C38A693" w14:textId="77777777" w:rsidR="006A6517" w:rsidRDefault="006A6517" w:rsidP="00FC4EDC"/>
    <w:p w14:paraId="1C38A694" w14:textId="77777777" w:rsidR="006A6517" w:rsidRDefault="006A6517" w:rsidP="00FC4EDC"/>
    <w:p w14:paraId="1C38A695" w14:textId="77777777" w:rsidR="006A6517" w:rsidRDefault="006A6517" w:rsidP="00FC4EDC"/>
    <w:p w14:paraId="1C38A696" w14:textId="77777777" w:rsidR="006A6517" w:rsidRDefault="006A6517" w:rsidP="00FC4EDC"/>
    <w:p w14:paraId="1C38A697" w14:textId="77777777" w:rsidR="006A6517" w:rsidRDefault="006A6517" w:rsidP="00FC4EDC"/>
    <w:p w14:paraId="1C38A698" w14:textId="77777777" w:rsidR="006A6517" w:rsidRDefault="006A6517" w:rsidP="00FC4EDC"/>
    <w:p w14:paraId="1C38A699" w14:textId="77777777" w:rsidR="006A6517" w:rsidRPr="00177D98" w:rsidRDefault="006A6517" w:rsidP="00FC4EDC"/>
    <w:sectPr w:rsidR="006A6517" w:rsidRPr="00177D98" w:rsidSect="00424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8A69C" w14:textId="77777777" w:rsidR="00223430" w:rsidRDefault="00223430">
      <w:r>
        <w:separator/>
      </w:r>
    </w:p>
  </w:endnote>
  <w:endnote w:type="continuationSeparator" w:id="0">
    <w:p w14:paraId="1C38A69D" w14:textId="77777777" w:rsidR="00223430" w:rsidRDefault="0022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A6A0" w14:textId="77777777" w:rsidR="00177D98" w:rsidRDefault="00177D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A6A1" w14:textId="77777777" w:rsidR="00177D98" w:rsidRDefault="00177D9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A6A4" w14:textId="77777777" w:rsidR="00C14931" w:rsidRDefault="0071305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38A6A9" wp14:editId="1C38A6AA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114F6" w14:paraId="1C38A6AD" w14:textId="77777777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14:paraId="1C38A6AC" w14:textId="77777777" w:rsidR="00E114F6" w:rsidRDefault="00177D98" w:rsidP="00425B7A">
                                <w:pPr>
                                  <w:pStyle w:val="Template-JNr"/>
                                </w:pPr>
                                <w:bookmarkStart w:id="2" w:name="SD_LAN_DocNo"/>
                                <w:r>
                                  <w:t>Dok nr</w:t>
                                </w:r>
                                <w:bookmarkEnd w:id="2"/>
                                <w:r w:rsidR="00E114F6" w:rsidRPr="007668D5">
                                  <w:t>.</w:t>
                                </w:r>
                                <w:r w:rsidR="00E114F6">
                                  <w:tab/>
                                </w:r>
                                <w:bookmarkStart w:id="3" w:name="dok_aktlbnr"/>
                                <w:r w:rsidR="001079F8">
                                  <w:t>2294397</w:t>
                                </w:r>
                                <w:bookmarkEnd w:id="3"/>
                              </w:p>
                            </w:tc>
                          </w:tr>
                        </w:tbl>
                        <w:p w14:paraId="1C38A6AE" w14:textId="77777777" w:rsidR="00C14931" w:rsidRPr="00665819" w:rsidRDefault="00C14931" w:rsidP="00E114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8A6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0.6pt;margin-top:803.7pt;width:113.4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114F6" w14:paraId="1C38A6AD" w14:textId="77777777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14:paraId="1C38A6AC" w14:textId="77777777" w:rsidR="00E114F6" w:rsidRDefault="00177D98" w:rsidP="00425B7A">
                          <w:pPr>
                            <w:pStyle w:val="Template-JNr"/>
                          </w:pPr>
                          <w:bookmarkStart w:id="4" w:name="SD_LAN_DocNo"/>
                          <w:r>
                            <w:t>Dok nr</w:t>
                          </w:r>
                          <w:bookmarkEnd w:id="4"/>
                          <w:r w:rsidR="00E114F6" w:rsidRPr="007668D5">
                            <w:t>.</w:t>
                          </w:r>
                          <w:r w:rsidR="00E114F6">
                            <w:tab/>
                          </w:r>
                          <w:bookmarkStart w:id="5" w:name="dok_aktlbnr"/>
                          <w:r w:rsidR="001079F8">
                            <w:t>2294397</w:t>
                          </w:r>
                          <w:bookmarkEnd w:id="5"/>
                        </w:p>
                      </w:tc>
                    </w:tr>
                  </w:tbl>
                  <w:p w14:paraId="1C38A6AE" w14:textId="77777777" w:rsidR="00C14931" w:rsidRPr="00665819" w:rsidRDefault="00C14931" w:rsidP="00E114F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8A69A" w14:textId="77777777" w:rsidR="00223430" w:rsidRDefault="00223430">
      <w:r>
        <w:separator/>
      </w:r>
    </w:p>
  </w:footnote>
  <w:footnote w:type="continuationSeparator" w:id="0">
    <w:p w14:paraId="1C38A69B" w14:textId="77777777" w:rsidR="00223430" w:rsidRDefault="0022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A69E" w14:textId="77777777" w:rsidR="00177D98" w:rsidRDefault="00177D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A69F" w14:textId="77777777" w:rsidR="005D0448" w:rsidRDefault="007130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38A6A5" wp14:editId="1C38A6A6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8A6AB" w14:textId="77777777" w:rsidR="00C765DB" w:rsidRPr="00E5599C" w:rsidRDefault="00177D98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0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0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356792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8A6A5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" filled="f" stroked="f">
              <v:textbox inset="0,0,0,0">
                <w:txbxContent>
                  <w:p w14:paraId="1C38A6AB" w14:textId="77777777" w:rsidR="00C765DB" w:rsidRPr="00E5599C" w:rsidRDefault="00177D98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1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1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356792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A6A2" w14:textId="77777777" w:rsidR="009B0474" w:rsidRDefault="00713054" w:rsidP="009B0474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C38A6A7" wp14:editId="1C38A6A8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8A6A3" w14:textId="77777777" w:rsidR="00564020" w:rsidRDefault="0056402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C5C25C7"/>
    <w:multiLevelType w:val="hybridMultilevel"/>
    <w:tmpl w:val="F26473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A4A"/>
    <w:rsid w:val="00001ACF"/>
    <w:rsid w:val="000035B8"/>
    <w:rsid w:val="0001374C"/>
    <w:rsid w:val="00020BEC"/>
    <w:rsid w:val="000421D4"/>
    <w:rsid w:val="000479F1"/>
    <w:rsid w:val="00051A09"/>
    <w:rsid w:val="00066058"/>
    <w:rsid w:val="00075951"/>
    <w:rsid w:val="0008385D"/>
    <w:rsid w:val="00086791"/>
    <w:rsid w:val="00091E1C"/>
    <w:rsid w:val="0009589C"/>
    <w:rsid w:val="000B0DAA"/>
    <w:rsid w:val="000D6E63"/>
    <w:rsid w:val="001079F8"/>
    <w:rsid w:val="0012062E"/>
    <w:rsid w:val="0012489C"/>
    <w:rsid w:val="00136081"/>
    <w:rsid w:val="00153477"/>
    <w:rsid w:val="00177D98"/>
    <w:rsid w:val="00184008"/>
    <w:rsid w:val="00186F7F"/>
    <w:rsid w:val="00192812"/>
    <w:rsid w:val="001959FA"/>
    <w:rsid w:val="00196EA5"/>
    <w:rsid w:val="001B007C"/>
    <w:rsid w:val="001B60D9"/>
    <w:rsid w:val="001E573E"/>
    <w:rsid w:val="002025BF"/>
    <w:rsid w:val="002130A0"/>
    <w:rsid w:val="00213D2D"/>
    <w:rsid w:val="00216BE3"/>
    <w:rsid w:val="002171DE"/>
    <w:rsid w:val="002220A0"/>
    <w:rsid w:val="00223430"/>
    <w:rsid w:val="00242E26"/>
    <w:rsid w:val="00245897"/>
    <w:rsid w:val="00270BA3"/>
    <w:rsid w:val="0028576E"/>
    <w:rsid w:val="00293C5B"/>
    <w:rsid w:val="002D6AB2"/>
    <w:rsid w:val="002E326D"/>
    <w:rsid w:val="002F186C"/>
    <w:rsid w:val="002F2D9E"/>
    <w:rsid w:val="00311C0A"/>
    <w:rsid w:val="00313DC4"/>
    <w:rsid w:val="00320169"/>
    <w:rsid w:val="00356792"/>
    <w:rsid w:val="00374E97"/>
    <w:rsid w:val="003A2AD9"/>
    <w:rsid w:val="003B19D6"/>
    <w:rsid w:val="003D2E35"/>
    <w:rsid w:val="003E02E0"/>
    <w:rsid w:val="003E6170"/>
    <w:rsid w:val="00412F1D"/>
    <w:rsid w:val="004246AE"/>
    <w:rsid w:val="00425B7A"/>
    <w:rsid w:val="0043074C"/>
    <w:rsid w:val="00436D9D"/>
    <w:rsid w:val="00467F29"/>
    <w:rsid w:val="004E45E5"/>
    <w:rsid w:val="004F042B"/>
    <w:rsid w:val="004F3E1E"/>
    <w:rsid w:val="005001B3"/>
    <w:rsid w:val="00504494"/>
    <w:rsid w:val="00545F55"/>
    <w:rsid w:val="00546C98"/>
    <w:rsid w:val="00554C4C"/>
    <w:rsid w:val="00563890"/>
    <w:rsid w:val="00564020"/>
    <w:rsid w:val="00570BB3"/>
    <w:rsid w:val="00573AF7"/>
    <w:rsid w:val="005802EE"/>
    <w:rsid w:val="00582D02"/>
    <w:rsid w:val="00586DA4"/>
    <w:rsid w:val="005D0448"/>
    <w:rsid w:val="005D4AAE"/>
    <w:rsid w:val="005E6CB9"/>
    <w:rsid w:val="0061510D"/>
    <w:rsid w:val="006346C0"/>
    <w:rsid w:val="00636F19"/>
    <w:rsid w:val="00653866"/>
    <w:rsid w:val="00665819"/>
    <w:rsid w:val="00685007"/>
    <w:rsid w:val="006A6517"/>
    <w:rsid w:val="006D079F"/>
    <w:rsid w:val="006E0A2F"/>
    <w:rsid w:val="006E694D"/>
    <w:rsid w:val="006F4F89"/>
    <w:rsid w:val="00713054"/>
    <w:rsid w:val="00736658"/>
    <w:rsid w:val="007668D5"/>
    <w:rsid w:val="007955B4"/>
    <w:rsid w:val="007B021D"/>
    <w:rsid w:val="007B27C1"/>
    <w:rsid w:val="007B7889"/>
    <w:rsid w:val="007F2600"/>
    <w:rsid w:val="00841F21"/>
    <w:rsid w:val="00863559"/>
    <w:rsid w:val="008739A3"/>
    <w:rsid w:val="008742BC"/>
    <w:rsid w:val="008B2880"/>
    <w:rsid w:val="00930E78"/>
    <w:rsid w:val="009373DF"/>
    <w:rsid w:val="009508BA"/>
    <w:rsid w:val="009675DB"/>
    <w:rsid w:val="0099242A"/>
    <w:rsid w:val="009A06B6"/>
    <w:rsid w:val="009A1F81"/>
    <w:rsid w:val="009B0474"/>
    <w:rsid w:val="009C04EB"/>
    <w:rsid w:val="009C3A4A"/>
    <w:rsid w:val="009D3340"/>
    <w:rsid w:val="009F27A2"/>
    <w:rsid w:val="00A060ED"/>
    <w:rsid w:val="00A4323B"/>
    <w:rsid w:val="00A53F1F"/>
    <w:rsid w:val="00A603B5"/>
    <w:rsid w:val="00A83DE5"/>
    <w:rsid w:val="00AA240F"/>
    <w:rsid w:val="00B124BC"/>
    <w:rsid w:val="00B4004B"/>
    <w:rsid w:val="00B74B8B"/>
    <w:rsid w:val="00B962EF"/>
    <w:rsid w:val="00BA2C8D"/>
    <w:rsid w:val="00BA56DF"/>
    <w:rsid w:val="00BC3C7C"/>
    <w:rsid w:val="00BD582E"/>
    <w:rsid w:val="00BE7FBE"/>
    <w:rsid w:val="00C14931"/>
    <w:rsid w:val="00C1793E"/>
    <w:rsid w:val="00C765DB"/>
    <w:rsid w:val="00C769F5"/>
    <w:rsid w:val="00C84B71"/>
    <w:rsid w:val="00C95998"/>
    <w:rsid w:val="00C95CD0"/>
    <w:rsid w:val="00CA0509"/>
    <w:rsid w:val="00CA0C1E"/>
    <w:rsid w:val="00CB2E97"/>
    <w:rsid w:val="00CD5BDE"/>
    <w:rsid w:val="00CE1EEC"/>
    <w:rsid w:val="00CE4F48"/>
    <w:rsid w:val="00CF367C"/>
    <w:rsid w:val="00CF7F30"/>
    <w:rsid w:val="00D27834"/>
    <w:rsid w:val="00D3791D"/>
    <w:rsid w:val="00D416A3"/>
    <w:rsid w:val="00DB0FA7"/>
    <w:rsid w:val="00DC3E1B"/>
    <w:rsid w:val="00DE6A38"/>
    <w:rsid w:val="00DF7BE1"/>
    <w:rsid w:val="00E07B7B"/>
    <w:rsid w:val="00E114F6"/>
    <w:rsid w:val="00E13080"/>
    <w:rsid w:val="00E1346C"/>
    <w:rsid w:val="00E14B72"/>
    <w:rsid w:val="00E416B5"/>
    <w:rsid w:val="00E5599C"/>
    <w:rsid w:val="00E563CD"/>
    <w:rsid w:val="00E9513F"/>
    <w:rsid w:val="00E96D37"/>
    <w:rsid w:val="00ED76CD"/>
    <w:rsid w:val="00EE1C0D"/>
    <w:rsid w:val="00EE3835"/>
    <w:rsid w:val="00EF1556"/>
    <w:rsid w:val="00EF36FB"/>
    <w:rsid w:val="00F30DFD"/>
    <w:rsid w:val="00F40E66"/>
    <w:rsid w:val="00F44D76"/>
    <w:rsid w:val="00F822C0"/>
    <w:rsid w:val="00F82D3E"/>
    <w:rsid w:val="00F94BCD"/>
    <w:rsid w:val="00F97CDE"/>
    <w:rsid w:val="00FB32D9"/>
    <w:rsid w:val="00FB7758"/>
    <w:rsid w:val="00FC4EDC"/>
    <w:rsid w:val="00FD2E19"/>
    <w:rsid w:val="00FE0AE4"/>
    <w:rsid w:val="00FE68F5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C38A5B2"/>
  <w15:docId w15:val="{D59D1073-56AA-4C36-874C-BFF07BF1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 w:unhideWhenUsed="1"/>
    <w:lsdException w:name="toa heading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6B5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99"/>
    <w:semiHidden/>
    <w:qFormat/>
    <w:rsid w:val="0017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\AppData\Roaming\Microsoft\Word\STARTUP\sdWordEngin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4C6F-F8B9-432D-8BE6-911E265F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sdWordEngine</Template>
  <TotalTime>1</TotalTime>
  <Pages>3</Pages>
  <Words>169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Kulturministeriet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Skaaning Mathiesen</dc:creator>
  <cp:lastModifiedBy>kenneth degnbol</cp:lastModifiedBy>
  <cp:revision>2</cp:revision>
  <cp:lastPrinted>2010-02-16T11:56:00Z</cp:lastPrinted>
  <dcterms:created xsi:type="dcterms:W3CDTF">2021-07-14T11:05:00Z</dcterms:created>
  <dcterms:modified xsi:type="dcterms:W3CDTF">2021-07-14T11:05:00Z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String">
    <vt:lpwstr>Dansk (Danmark)</vt:lpwstr>
  </property>
  <property fmtid="{D5CDD505-2E9C-101B-9397-08002B2CF9AE}" pid="6" name="SD_CtlText_UserProfiles_Myndighed">
    <vt:lpwstr/>
  </property>
  <property fmtid="{D5CDD505-2E9C-101B-9397-08002B2CF9AE}" pid="7" name="SD_CtlText_UserProfiles_Name">
    <vt:lpwstr>Jesper Moesbøl</vt:lpwstr>
  </property>
  <property fmtid="{D5CDD505-2E9C-101B-9397-08002B2CF9AE}" pid="8" name="SD_CtlText_UserProfiles_Title">
    <vt:lpwstr>Undervisningskonsulent</vt:lpwstr>
  </property>
  <property fmtid="{D5CDD505-2E9C-101B-9397-08002B2CF9AE}" pid="9" name="SD_CtlText_UserProfiles_Enhedsnavn">
    <vt:lpwstr>Kunst og Kultur</vt:lpwstr>
  </property>
  <property fmtid="{D5CDD505-2E9C-101B-9397-08002B2CF9AE}" pid="10" name="SD_DocumentLanguage">
    <vt:lpwstr>da-DK</vt:lpwstr>
  </property>
  <property fmtid="{D5CDD505-2E9C-101B-9397-08002B2CF9AE}" pid="11" name="SD_UserprofileName">
    <vt:lpwstr/>
  </property>
  <property fmtid="{D5CDD505-2E9C-101B-9397-08002B2CF9AE}" pid="12" name="SD_Office_SD_OFF_ID">
    <vt:lpwstr>2</vt:lpwstr>
  </property>
  <property fmtid="{D5CDD505-2E9C-101B-9397-08002B2CF9AE}" pid="13" name="SD_Office_SD_OFF_Display">
    <vt:lpwstr>Kulturministeriet</vt:lpwstr>
  </property>
  <property fmtid="{D5CDD505-2E9C-101B-9397-08002B2CF9AE}" pid="14" name="SD_Office_SD_OFF_Filter">
    <vt:lpwstr>KUM</vt:lpwstr>
  </property>
  <property fmtid="{D5CDD505-2E9C-101B-9397-08002B2CF9AE}" pid="15" name="SD_Office_SD_OFF_Name">
    <vt:lpwstr/>
  </property>
  <property fmtid="{D5CDD505-2E9C-101B-9397-08002B2CF9AE}" pid="16" name="SD_Office_SD_OFF_Name_EN">
    <vt:lpwstr/>
  </property>
  <property fmtid="{D5CDD505-2E9C-101B-9397-08002B2CF9AE}" pid="17" name="SD_Office_SD_OFF_Sekretariatet">
    <vt:lpwstr/>
  </property>
  <property fmtid="{D5CDD505-2E9C-101B-9397-08002B2CF9AE}" pid="18" name="SD_Office_SD_OFF_Sekretariatet_EN">
    <vt:lpwstr/>
  </property>
  <property fmtid="{D5CDD505-2E9C-101B-9397-08002B2CF9AE}" pid="19" name="SD_Office_SD_OFF_Ministeriet">
    <vt:lpwstr>Kulturministeriet</vt:lpwstr>
  </property>
  <property fmtid="{D5CDD505-2E9C-101B-9397-08002B2CF9AE}" pid="20" name="SD_Office_SD_OFF_Ministeriet_EN">
    <vt:lpwstr>Ministry of Culture</vt:lpwstr>
  </property>
  <property fmtid="{D5CDD505-2E9C-101B-9397-08002B2CF9AE}" pid="21" name="SD_Office_SD_OFF_Address">
    <vt:lpwstr>Nybrogade 2¤1203 København K</vt:lpwstr>
  </property>
  <property fmtid="{D5CDD505-2E9C-101B-9397-08002B2CF9AE}" pid="22" name="SD_Office_SD_OFF_Address_EN">
    <vt:lpwstr>2 Nybrogade¤DK-1203 Copenhagen K</vt:lpwstr>
  </property>
  <property fmtid="{D5CDD505-2E9C-101B-9397-08002B2CF9AE}" pid="23" name="SD_Office_SD_OFF_Tel">
    <vt:lpwstr>33 92 33 70</vt:lpwstr>
  </property>
  <property fmtid="{D5CDD505-2E9C-101B-9397-08002B2CF9AE}" pid="24" name="SD_Office_SD_OFF_Tel_EN">
    <vt:lpwstr>+45 33 92 33 70</vt:lpwstr>
  </property>
  <property fmtid="{D5CDD505-2E9C-101B-9397-08002B2CF9AE}" pid="25" name="SD_Office_SD_OFF_Fax">
    <vt:lpwstr>33 91 33 88</vt:lpwstr>
  </property>
  <property fmtid="{D5CDD505-2E9C-101B-9397-08002B2CF9AE}" pid="26" name="SD_Office_SD_OFF_Fax_EN">
    <vt:lpwstr>+45 33 91 33 88</vt:lpwstr>
  </property>
  <property fmtid="{D5CDD505-2E9C-101B-9397-08002B2CF9AE}" pid="27" name="SD_Office_SD_OFF_Email">
    <vt:lpwstr>kum@kum.dk</vt:lpwstr>
  </property>
  <property fmtid="{D5CDD505-2E9C-101B-9397-08002B2CF9AE}" pid="28" name="SD_Office_SD_OFF_Web">
    <vt:lpwstr>www.kum.dk</vt:lpwstr>
  </property>
  <property fmtid="{D5CDD505-2E9C-101B-9397-08002B2CF9AE}" pid="29" name="SD_Office_SD_OFF_TopLevelOU">
    <vt:lpwstr>OU=Users,OU=CU2502,OU=UserAccounts,OU=SITCustomers,DC=PROD,DC=SITAD,DC=DK</vt:lpwstr>
  </property>
  <property fmtid="{D5CDD505-2E9C-101B-9397-08002B2CF9AE}" pid="30" name="SD_Office_SD_OFF_UserOU">
    <vt:lpwstr/>
  </property>
  <property fmtid="{D5CDD505-2E9C-101B-9397-08002B2CF9AE}" pid="31" name="SD_Office_SD_OFF_WhichUserToShowInUserComboBox">
    <vt:lpwstr>Current</vt:lpwstr>
  </property>
  <property fmtid="{D5CDD505-2E9C-101B-9397-08002B2CF9AE}" pid="32" name="SD_Office_SD_OFF_ShowTitleInDocument">
    <vt:lpwstr>TRUE</vt:lpwstr>
  </property>
  <property fmtid="{D5CDD505-2E9C-101B-9397-08002B2CF9AE}" pid="33" name="DocumentInfoFinished">
    <vt:lpwstr>True</vt:lpwstr>
  </property>
  <property fmtid="{D5CDD505-2E9C-101B-9397-08002B2CF9AE}" pid="34" name="title">
    <vt:lpwstr>Skema til årsplan (DOK2294397)</vt:lpwstr>
  </property>
  <property fmtid="{D5CDD505-2E9C-101B-9397-08002B2CF9AE}" pid="35" name="path">
    <vt:lpwstr>C:\Users\B001714\AppData\Local\Temp\SJ20140825075717148 [DOK2294397].DOCX</vt:lpwstr>
  </property>
  <property fmtid="{D5CDD505-2E9C-101B-9397-08002B2CF9AE}" pid="36" name="command">
    <vt:lpwstr>&amp;mergefile=229095&amp;x_infomerge=1&amp;file_key=229095</vt:lpwstr>
  </property>
  <property fmtid="{D5CDD505-2E9C-101B-9397-08002B2CF9AE}" pid="37" name="ContentRemapped">
    <vt:lpwstr>true</vt:lpwstr>
  </property>
</Properties>
</file>